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F" w:rsidRDefault="00B3600F"/>
    <w:p w:rsidR="00B3600F" w:rsidRDefault="009B752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150" cy="241935"/>
                <wp:effectExtent l="0" t="0" r="2540" b="6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60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B3600F" w:rsidRDefault="00B3600F">
                                  <w:pPr>
                                    <w:pStyle w:val="Ingetavst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00F" w:rsidRDefault="00B3600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44.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" o:allowincell="f" filled="f" stroked="f">
                <v:textbox style="mso-fit-shape-to-text:t" inset="0,0,0,0">
                  <w:txbxContent>
                    <w:tbl>
                      <w:tblPr>
                        <w:tblStyle w:val="Tabellrutnt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60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B3600F" w:rsidRDefault="00B3600F">
                            <w:pPr>
                              <w:pStyle w:val="Ingetavst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3600F" w:rsidRDefault="00B3600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B752B" w:rsidRPr="00532060" w:rsidRDefault="009B752B" w:rsidP="009B752B">
      <w:pPr>
        <w:rPr>
          <w:rFonts w:ascii="Arial" w:hAnsi="Arial" w:cs="Arial"/>
          <w:b/>
          <w:u w:val="single"/>
        </w:rPr>
      </w:pPr>
      <w:r w:rsidRPr="00532060">
        <w:rPr>
          <w:rFonts w:ascii="Arial" w:hAnsi="Arial" w:cs="Arial"/>
          <w:b/>
          <w:u w:val="single"/>
        </w:rPr>
        <w:t xml:space="preserve">Avgifter för gravvårdsavtal fr.o.m. 1.1.2016 </w:t>
      </w:r>
    </w:p>
    <w:p w:rsidR="009B752B" w:rsidRPr="00D60CD2" w:rsidRDefault="009B752B" w:rsidP="009B752B">
      <w:pPr>
        <w:rPr>
          <w:rFonts w:ascii="Arial" w:hAnsi="Arial" w:cs="Arial"/>
        </w:rPr>
      </w:pPr>
    </w:p>
    <w:p w:rsidR="009B752B" w:rsidRPr="00D60CD2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Avtal för en sommar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Sommarskötsel 15.5-15.9 (en blomma)</w:t>
      </w:r>
      <w:r>
        <w:rPr>
          <w:rFonts w:ascii="Arial" w:hAnsi="Arial" w:cs="Arial"/>
        </w:rPr>
        <w:tab/>
        <w:t xml:space="preserve">  54</w:t>
      </w:r>
      <w:r w:rsidRPr="00D60CD2">
        <w:rPr>
          <w:rFonts w:ascii="Arial" w:hAnsi="Arial" w:cs="Arial"/>
        </w:rPr>
        <w:t>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Sommarskötsel 15.5-15.9 (två blommor)</w:t>
      </w:r>
      <w:r>
        <w:rPr>
          <w:rFonts w:ascii="Arial" w:hAnsi="Arial" w:cs="Arial"/>
        </w:rPr>
        <w:tab/>
        <w:t xml:space="preserve">  62,00 €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Sommarskötsel 15.5-31.10 (en blomma och ljung) 67,00 €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Endast bevattning och skötsel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50,00 €</w:t>
      </w:r>
      <w:r>
        <w:rPr>
          <w:rFonts w:ascii="Arial" w:hAnsi="Arial" w:cs="Arial"/>
        </w:rPr>
        <w:tab/>
      </w:r>
    </w:p>
    <w:p w:rsidR="009B752B" w:rsidRDefault="009B752B" w:rsidP="009B752B">
      <w:pPr>
        <w:rPr>
          <w:rFonts w:ascii="Arial" w:hAnsi="Arial" w:cs="Arial"/>
        </w:rPr>
      </w:pP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5-års avtal 15.5-15.9 (en blomma)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290</w:t>
      </w:r>
      <w:r w:rsidRPr="00D60CD2">
        <w:rPr>
          <w:rFonts w:ascii="Arial" w:hAnsi="Arial" w:cs="Arial"/>
        </w:rPr>
        <w:t>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5-års bevattning och skötsel (ingen plantering)</w:t>
      </w:r>
      <w:r>
        <w:rPr>
          <w:rFonts w:ascii="Arial" w:hAnsi="Arial" w:cs="Arial"/>
        </w:rPr>
        <w:tab/>
        <w:t>250,00 €</w:t>
      </w:r>
      <w:bookmarkStart w:id="0" w:name="_GoBack"/>
      <w:bookmarkEnd w:id="0"/>
    </w:p>
    <w:p w:rsidR="009B752B" w:rsidRPr="00D60CD2" w:rsidRDefault="009B752B" w:rsidP="009B752B">
      <w:pPr>
        <w:rPr>
          <w:rFonts w:ascii="Arial" w:hAnsi="Arial" w:cs="Arial"/>
        </w:rPr>
      </w:pP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10-års avtal</w:t>
      </w:r>
      <w:r>
        <w:rPr>
          <w:rFonts w:ascii="Arial" w:hAnsi="Arial" w:cs="Arial"/>
        </w:rPr>
        <w:tab/>
        <w:t>15.5-15.9 (en blomma)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635</w:t>
      </w:r>
      <w:r w:rsidRPr="00D60CD2">
        <w:rPr>
          <w:rFonts w:ascii="Arial" w:hAnsi="Arial" w:cs="Arial"/>
        </w:rPr>
        <w:t>,00 €</w:t>
      </w:r>
    </w:p>
    <w:p w:rsidR="009B752B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10-års bevattning och skötsel (ingen plantering)</w:t>
      </w:r>
      <w:r>
        <w:rPr>
          <w:rFonts w:ascii="Arial" w:hAnsi="Arial" w:cs="Arial"/>
        </w:rPr>
        <w:tab/>
        <w:t>550,00 €</w:t>
      </w:r>
    </w:p>
    <w:p w:rsidR="009B752B" w:rsidRDefault="009B752B" w:rsidP="009B752B">
      <w:pPr>
        <w:rPr>
          <w:rFonts w:ascii="Arial" w:hAnsi="Arial" w:cs="Arial"/>
        </w:rPr>
      </w:pPr>
    </w:p>
    <w:p w:rsidR="009B752B" w:rsidRPr="00D60CD2" w:rsidRDefault="009B752B" w:rsidP="009B752B">
      <w:pPr>
        <w:rPr>
          <w:rFonts w:ascii="Arial" w:hAnsi="Arial" w:cs="Arial"/>
        </w:rPr>
      </w:pPr>
      <w:r>
        <w:rPr>
          <w:rFonts w:ascii="Arial" w:hAnsi="Arial" w:cs="Arial"/>
        </w:rPr>
        <w:t>Extra blomma eller ljung /år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11,00 €</w:t>
      </w:r>
      <w:r>
        <w:rPr>
          <w:rFonts w:ascii="Arial" w:hAnsi="Arial" w:cs="Arial"/>
        </w:rPr>
        <w:tab/>
      </w:r>
    </w:p>
    <w:p w:rsidR="009B752B" w:rsidRDefault="009B752B" w:rsidP="009B752B"/>
    <w:p w:rsidR="00B3600F" w:rsidRDefault="00B3600F" w:rsidP="008A7AB8">
      <w:pPr>
        <w:pStyle w:val="Datumtext"/>
      </w:pPr>
    </w:p>
    <w:p w:rsidR="00B3600F" w:rsidRDefault="00B3600F">
      <w:pPr>
        <w:pStyle w:val="Signatur"/>
      </w:pPr>
    </w:p>
    <w:sectPr w:rsidR="00B3600F" w:rsidSect="00B360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D0" w:rsidRDefault="003958D0">
      <w:pPr>
        <w:spacing w:after="0" w:line="240" w:lineRule="auto"/>
      </w:pPr>
      <w:r>
        <w:separator/>
      </w:r>
    </w:p>
  </w:endnote>
  <w:endnote w:type="continuationSeparator" w:id="0">
    <w:p w:rsidR="003958D0" w:rsidRDefault="0039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B752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3958D0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3888244"/>
                              <w:placeholder>
                                <w:docPart w:val="A9BD8198113F4636992A392B96221DF6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14333">
                                <w:rPr>
                                  <w:rStyle w:val="Platshllartext"/>
                                  <w:szCs w:val="20"/>
                                </w:rPr>
                                <w:t>[Ange företagets namn]</w:t>
                              </w:r>
                            </w:sdtContent>
                          </w:sdt>
                          <w:r w:rsidR="00C14333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Xw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KNGl&#10;8L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B3600F" w:rsidRDefault="003958D0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3888244"/>
                        <w:placeholder>
                          <w:docPart w:val="A9BD8198113F4636992A392B96221DF6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14333">
                          <w:rPr>
                            <w:rStyle w:val="Platshllartext"/>
                            <w:szCs w:val="20"/>
                          </w:rPr>
                          <w:t>[Ange företagets namn]</w:t>
                        </w:r>
                      </w:sdtContent>
                    </w:sdt>
                    <w:r w:rsidR="00C14333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116CB5F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Xqpw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U9V16q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6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3958D0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433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+2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V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gtg+2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3958D0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433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B752B">
    <w:pPr>
      <w:rPr>
        <w:sz w:val="20"/>
        <w:szCs w:val="20"/>
      </w:rPr>
    </w:pPr>
    <w:r>
      <w:rPr>
        <w:noProof/>
        <w:sz w:val="10"/>
        <w:szCs w:val="20"/>
        <w:lang w:eastAsia="sv-SE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3958D0">
                          <w:pPr>
                            <w:pStyle w:val="Grtex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805200567"/>
                              <w:placeholder>
                                <w:docPart w:val="9C2410FF07704C28909363A03D1EEACB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14333">
                                <w:rPr>
                                  <w:szCs w:val="20"/>
                                </w:rPr>
                                <w:t>[Ange företagets namn]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9" o:spid="_x0000_s1029" style="position:absolute;margin-left:-4.35pt;margin-top:0;width:46.85pt;height:9in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TDwQ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sbF0w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B3600F" w:rsidRDefault="003958D0">
                    <w:pPr>
                      <w:pStyle w:val="Grtex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805200567"/>
                        <w:placeholder>
                          <w:docPart w:val="9C2410FF07704C28909363A03D1EEACB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C14333">
                          <w:rPr>
                            <w:szCs w:val="20"/>
                          </w:rPr>
                          <w:t>[Ange företagets namn]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4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2255D2D" id="AutoShape 28" o:spid="_x0000_s1026" style="position:absolute;margin-left:0;margin-top:0;width:562.05pt;height:743.4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Rc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M0o0a6BEd3tvMDJJZ0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T2FkX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9525" r="3810" b="3175"/>
              <wp:wrapNone/>
              <wp:docPr id="3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3958D0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1433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7" o:spid="_x0000_s1030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FT4z+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B3600F" w:rsidRDefault="003958D0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1433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B3600F" w:rsidRDefault="00B3600F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9B752B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660" cy="10030460"/>
              <wp:effectExtent l="6985" t="6350" r="14605" b="120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100304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6CE3EF9" id="AutoShape 11" o:spid="_x0000_s1026" style="position:absolute;margin-left:0;margin-top:0;width:545.8pt;height:789.8pt;z-index:25166848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635" r="3810" b="254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0F" w:rsidRDefault="00B3600F">
                          <w:pPr>
                            <w:pStyle w:val="Ingetavst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31" style="position:absolute;margin-left:-10.2pt;margin-top:0;width:41pt;height:41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" o:allowincell="f" fillcolor="#d34817 [3204]" stroked="f">
              <v:textbox inset="0,0,0,0">
                <w:txbxContent>
                  <w:p w:rsidR="00B3600F" w:rsidRDefault="00B3600F">
                    <w:pPr>
                      <w:pStyle w:val="Ingetavst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D0" w:rsidRDefault="003958D0">
      <w:pPr>
        <w:spacing w:after="0" w:line="240" w:lineRule="auto"/>
      </w:pPr>
      <w:r>
        <w:separator/>
      </w:r>
    </w:p>
  </w:footnote>
  <w:footnote w:type="continuationSeparator" w:id="0">
    <w:p w:rsidR="003958D0" w:rsidRDefault="0039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B360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B360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0F" w:rsidRDefault="00B360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2B"/>
    <w:rsid w:val="003958D0"/>
    <w:rsid w:val="008A7AB8"/>
    <w:rsid w:val="009B752B"/>
    <w:rsid w:val="00B3600F"/>
    <w:rsid w:val="00C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8EFBC2"/>
  <w15:docId w15:val="{1E380B1E-D4ED-4026-AC42-985787C5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600F"/>
    <w:pPr>
      <w:spacing w:after="160"/>
    </w:pPr>
    <w:rPr>
      <w:rFonts w:eastAsiaTheme="minorEastAsia"/>
      <w:color w:val="000000" w:themeColor="text1"/>
      <w:lang w:val="sv-SE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rsid w:val="00B3600F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B3600F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600F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600F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6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600F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600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600F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600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qFormat/>
    <w:rsid w:val="00B3600F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F"/>
    <w:rPr>
      <w:color w:val="000000" w:themeColor="text1"/>
    </w:rPr>
  </w:style>
  <w:style w:type="paragraph" w:styleId="Ingetavstnd">
    <w:name w:val="No Spacing"/>
    <w:basedOn w:val="Normal"/>
    <w:uiPriority w:val="1"/>
    <w:qFormat/>
    <w:rsid w:val="00B3600F"/>
    <w:pPr>
      <w:spacing w:after="0" w:line="240" w:lineRule="auto"/>
    </w:pPr>
  </w:style>
  <w:style w:type="paragraph" w:styleId="Avslutandetext">
    <w:name w:val="Closing"/>
    <w:basedOn w:val="Normal"/>
    <w:link w:val="AvslutandetextChar"/>
    <w:uiPriority w:val="7"/>
    <w:unhideWhenUsed/>
    <w:qFormat/>
    <w:rsid w:val="00B3600F"/>
    <w:pPr>
      <w:spacing w:before="480" w:after="960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7"/>
    <w:rsid w:val="00B3600F"/>
    <w:rPr>
      <w:rFonts w:eastAsiaTheme="minorEastAsia"/>
      <w:color w:val="000000" w:themeColor="text1"/>
      <w:lang w:val="sv-SE"/>
    </w:rPr>
  </w:style>
  <w:style w:type="paragraph" w:customStyle="1" w:styleId="Mottagarensadress">
    <w:name w:val="Mottagarens adress"/>
    <w:basedOn w:val="Ingetavstnd"/>
    <w:uiPriority w:val="5"/>
    <w:qFormat/>
    <w:rsid w:val="00B3600F"/>
    <w:pPr>
      <w:spacing w:after="360"/>
      <w:contextualSpacing/>
    </w:pPr>
  </w:style>
  <w:style w:type="paragraph" w:styleId="Inledning">
    <w:name w:val="Salutation"/>
    <w:basedOn w:val="Ingetavstnd"/>
    <w:next w:val="Normal"/>
    <w:link w:val="InledningChar"/>
    <w:uiPriority w:val="6"/>
    <w:unhideWhenUsed/>
    <w:qFormat/>
    <w:rsid w:val="00B3600F"/>
    <w:pPr>
      <w:spacing w:before="480" w:after="320"/>
      <w:contextualSpacing/>
    </w:pPr>
    <w:rPr>
      <w:b/>
      <w:bCs/>
    </w:rPr>
  </w:style>
  <w:style w:type="character" w:customStyle="1" w:styleId="InledningChar">
    <w:name w:val="Inledning Char"/>
    <w:basedOn w:val="Standardstycketeckensnitt"/>
    <w:link w:val="Inledning"/>
    <w:uiPriority w:val="6"/>
    <w:rsid w:val="00B3600F"/>
    <w:rPr>
      <w:b/>
      <w:bCs/>
      <w:color w:val="000000" w:themeColor="text1"/>
    </w:rPr>
  </w:style>
  <w:style w:type="paragraph" w:customStyle="1" w:styleId="Avsndarensadress">
    <w:name w:val="Avsändarens adress"/>
    <w:basedOn w:val="Ingetavstnd"/>
    <w:uiPriority w:val="3"/>
    <w:qFormat/>
    <w:rsid w:val="00B3600F"/>
    <w:pPr>
      <w:spacing w:after="360"/>
      <w:contextualSpacing/>
    </w:pPr>
  </w:style>
  <w:style w:type="paragraph" w:styleId="Signatur">
    <w:name w:val="Signature"/>
    <w:basedOn w:val="Normal"/>
    <w:link w:val="SignaturChar"/>
    <w:uiPriority w:val="8"/>
    <w:unhideWhenUsed/>
    <w:rsid w:val="00B3600F"/>
    <w:pPr>
      <w:spacing w:after="200"/>
      <w:contextualSpacing/>
    </w:pPr>
  </w:style>
  <w:style w:type="character" w:customStyle="1" w:styleId="SignaturChar">
    <w:name w:val="Signatur Char"/>
    <w:basedOn w:val="Standardstycketeckensnitt"/>
    <w:link w:val="Signatur"/>
    <w:uiPriority w:val="8"/>
    <w:rsid w:val="00B3600F"/>
    <w:rPr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600F"/>
    <w:rPr>
      <w:rFonts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00F"/>
    <w:rPr>
      <w:rFonts w:eastAsiaTheme="minorEastAsia" w:hAnsi="Tahoma"/>
      <w:color w:val="000000" w:themeColor="text1"/>
      <w:sz w:val="16"/>
      <w:szCs w:val="16"/>
      <w:lang w:val="sv-SE"/>
    </w:rPr>
  </w:style>
  <w:style w:type="paragraph" w:styleId="Indragetstycke">
    <w:name w:val="Block Text"/>
    <w:aliases w:val="Citatblock"/>
    <w:uiPriority w:val="40"/>
    <w:rsid w:val="00B3600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sv-SE"/>
    </w:rPr>
  </w:style>
  <w:style w:type="character" w:styleId="Bokenstitel">
    <w:name w:val="Book Title"/>
    <w:basedOn w:val="Standardstycketeckensnitt"/>
    <w:uiPriority w:val="33"/>
    <w:qFormat/>
    <w:rsid w:val="00B3600F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sv-SE"/>
    </w:rPr>
  </w:style>
  <w:style w:type="paragraph" w:styleId="Beskrivning">
    <w:name w:val="caption"/>
    <w:basedOn w:val="Normal"/>
    <w:next w:val="Normal"/>
    <w:uiPriority w:val="35"/>
    <w:unhideWhenUsed/>
    <w:qFormat/>
    <w:rsid w:val="00B3600F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3600F"/>
  </w:style>
  <w:style w:type="character" w:customStyle="1" w:styleId="DatumChar">
    <w:name w:val="Datum Char"/>
    <w:basedOn w:val="Standardstycketeckensnitt"/>
    <w:link w:val="Datum"/>
    <w:uiPriority w:val="99"/>
    <w:semiHidden/>
    <w:rsid w:val="00B3600F"/>
    <w:rPr>
      <w:rFonts w:eastAsiaTheme="minorEastAsia"/>
      <w:color w:val="000000" w:themeColor="text1"/>
      <w:lang w:val="sv-SE"/>
    </w:rPr>
  </w:style>
  <w:style w:type="character" w:styleId="Betoning">
    <w:name w:val="Emphasis"/>
    <w:uiPriority w:val="20"/>
    <w:qFormat/>
    <w:rsid w:val="00B3600F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3600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F"/>
    <w:rPr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600F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600F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600F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600F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600F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600F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600F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600F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nk">
    <w:name w:val="Hyperlink"/>
    <w:basedOn w:val="Standardstycketeckensnitt"/>
    <w:uiPriority w:val="99"/>
    <w:semiHidden/>
    <w:unhideWhenUsed/>
    <w:rsid w:val="00B3600F"/>
    <w:rPr>
      <w:color w:val="CC9900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sid w:val="00B3600F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arktcitat">
    <w:name w:val="Intense Quote"/>
    <w:basedOn w:val="Normal"/>
    <w:link w:val="StarktcitatChar"/>
    <w:uiPriority w:val="30"/>
    <w:qFormat/>
    <w:rsid w:val="00B3600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600F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arkreferens">
    <w:name w:val="Intense Reference"/>
    <w:basedOn w:val="Standardstycketeckensnitt"/>
    <w:uiPriority w:val="32"/>
    <w:qFormat/>
    <w:rsid w:val="00B3600F"/>
    <w:rPr>
      <w:b/>
      <w:bCs/>
      <w:color w:val="D34817" w:themeColor="accent1"/>
      <w:sz w:val="22"/>
      <w:u w:val="single"/>
    </w:rPr>
  </w:style>
  <w:style w:type="paragraph" w:styleId="Punktlista">
    <w:name w:val="List Bullet"/>
    <w:basedOn w:val="Normal"/>
    <w:uiPriority w:val="37"/>
    <w:unhideWhenUsed/>
    <w:qFormat/>
    <w:rsid w:val="00B3600F"/>
    <w:pPr>
      <w:numPr>
        <w:numId w:val="11"/>
      </w:numPr>
      <w:spacing w:after="0"/>
      <w:contextualSpacing/>
    </w:pPr>
  </w:style>
  <w:style w:type="paragraph" w:styleId="Punktlista2">
    <w:name w:val="List Bullet 2"/>
    <w:basedOn w:val="Normal"/>
    <w:uiPriority w:val="37"/>
    <w:unhideWhenUsed/>
    <w:qFormat/>
    <w:rsid w:val="00B3600F"/>
    <w:pPr>
      <w:numPr>
        <w:numId w:val="12"/>
      </w:numPr>
      <w:spacing w:after="0"/>
    </w:pPr>
  </w:style>
  <w:style w:type="paragraph" w:styleId="Punktlista3">
    <w:name w:val="List Bullet 3"/>
    <w:basedOn w:val="Normal"/>
    <w:uiPriority w:val="37"/>
    <w:unhideWhenUsed/>
    <w:qFormat/>
    <w:rsid w:val="00B3600F"/>
    <w:pPr>
      <w:numPr>
        <w:numId w:val="13"/>
      </w:numPr>
      <w:spacing w:after="0"/>
    </w:pPr>
  </w:style>
  <w:style w:type="paragraph" w:styleId="Punktlista4">
    <w:name w:val="List Bullet 4"/>
    <w:basedOn w:val="Normal"/>
    <w:uiPriority w:val="37"/>
    <w:unhideWhenUsed/>
    <w:qFormat/>
    <w:rsid w:val="00B3600F"/>
    <w:pPr>
      <w:numPr>
        <w:numId w:val="14"/>
      </w:numPr>
      <w:spacing w:after="0"/>
    </w:pPr>
  </w:style>
  <w:style w:type="paragraph" w:styleId="Punktlista5">
    <w:name w:val="List Bullet 5"/>
    <w:basedOn w:val="Normal"/>
    <w:uiPriority w:val="37"/>
    <w:unhideWhenUsed/>
    <w:qFormat/>
    <w:rsid w:val="00B3600F"/>
    <w:pPr>
      <w:numPr>
        <w:numId w:val="15"/>
      </w:numPr>
      <w:spacing w:after="0"/>
    </w:pPr>
  </w:style>
  <w:style w:type="paragraph" w:styleId="Citat">
    <w:name w:val="Quote"/>
    <w:basedOn w:val="Normal"/>
    <w:link w:val="CitatChar"/>
    <w:uiPriority w:val="29"/>
    <w:qFormat/>
    <w:rsid w:val="00B3600F"/>
    <w:rPr>
      <w:i/>
      <w:iCs/>
      <w:color w:val="7F7F7F" w:themeColor="background1" w:themeShade="7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3600F"/>
    <w:rPr>
      <w:i/>
      <w:iCs/>
      <w:color w:val="7F7F7F" w:themeColor="background1" w:themeShade="7F"/>
      <w:sz w:val="24"/>
      <w:szCs w:val="24"/>
    </w:rPr>
  </w:style>
  <w:style w:type="character" w:styleId="Stark">
    <w:name w:val="Strong"/>
    <w:uiPriority w:val="22"/>
    <w:qFormat/>
    <w:rsid w:val="00B3600F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sv-SE"/>
    </w:rPr>
  </w:style>
  <w:style w:type="paragraph" w:styleId="Underrubrik">
    <w:name w:val="Subtitle"/>
    <w:basedOn w:val="Normal"/>
    <w:link w:val="UnderrubrikChar"/>
    <w:uiPriority w:val="11"/>
    <w:rsid w:val="00B3600F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600F"/>
    <w:rPr>
      <w:rFonts w:asciiTheme="majorHAnsi" w:eastAsiaTheme="majorEastAsia" w:hAnsiTheme="majorHAnsi" w:cstheme="majorBidi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B3600F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Diskretreferens">
    <w:name w:val="Subtle Reference"/>
    <w:basedOn w:val="Standardstycketeckensnitt"/>
    <w:uiPriority w:val="31"/>
    <w:qFormat/>
    <w:rsid w:val="00B3600F"/>
    <w:rPr>
      <w:color w:val="737373" w:themeColor="text1" w:themeTint="8C"/>
      <w:sz w:val="22"/>
      <w:u w:val="single"/>
    </w:rPr>
  </w:style>
  <w:style w:type="paragraph" w:styleId="Rubrik">
    <w:name w:val="Title"/>
    <w:basedOn w:val="Normal"/>
    <w:link w:val="RubrikChar"/>
    <w:uiPriority w:val="10"/>
    <w:rsid w:val="00B3600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B3600F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nehll1">
    <w:name w:val="toc 1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semiHidden/>
    <w:unhideWhenUsed/>
    <w:qFormat/>
    <w:rsid w:val="00B3600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xt">
    <w:name w:val="Datumtext"/>
    <w:basedOn w:val="Normal"/>
    <w:uiPriority w:val="35"/>
    <w:rsid w:val="00B3600F"/>
    <w:pPr>
      <w:spacing w:before="720" w:after="200"/>
      <w:contextualSpacing/>
    </w:pPr>
  </w:style>
  <w:style w:type="paragraph" w:customStyle="1" w:styleId="Grtext">
    <w:name w:val="Grå text"/>
    <w:basedOn w:val="Ingetavstnd"/>
    <w:uiPriority w:val="35"/>
    <w:qFormat/>
    <w:rsid w:val="00B3600F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Sidhuvudjmna">
    <w:name w:val="Sidhuvud (jämna)"/>
    <w:basedOn w:val="Ingetavstnd"/>
    <w:qFormat/>
    <w:rsid w:val="00B3600F"/>
    <w:pPr>
      <w:pBdr>
        <w:bottom w:val="single" w:sz="4" w:space="1" w:color="D34817" w:themeColor="accent1"/>
      </w:pBdr>
    </w:pPr>
    <w:rPr>
      <w:b/>
      <w:bCs/>
      <w:color w:val="696464" w:themeColor="text2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B3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ck\AppData\Roaming\Microsoft\Templates\Brev%20(stilig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D8198113F4636992A392B96221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04597-C995-4561-B0F7-0DF841A67B3D}"/>
      </w:docPartPr>
      <w:docPartBody>
        <w:p w:rsidR="00000000" w:rsidRDefault="00EA7D6B">
          <w:pPr>
            <w:pStyle w:val="A9BD8198113F4636992A392B96221DF6"/>
          </w:pPr>
          <w:r>
            <w:rPr>
              <w:rStyle w:val="Platshllartext"/>
              <w:rFonts w:eastAsiaTheme="majorEastAsia" w:cstheme="majorBidi"/>
              <w:szCs w:val="20"/>
            </w:rPr>
            <w:t>[Ange företagets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BA"/>
    <w:rsid w:val="003130BA"/>
    <w:rsid w:val="00E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546A3921604A61B5A3C31E0FF006EF">
    <w:name w:val="00546A3921604A61B5A3C31E0FF006EF"/>
  </w:style>
  <w:style w:type="paragraph" w:customStyle="1" w:styleId="5330A77227C347FDAB2CA0F2DBF10AED">
    <w:name w:val="5330A77227C347FDAB2CA0F2DBF10AED"/>
  </w:style>
  <w:style w:type="paragraph" w:customStyle="1" w:styleId="D5ACD170F7844F42A03B3B7E5458BDFD">
    <w:name w:val="D5ACD170F7844F42A03B3B7E5458BDFD"/>
  </w:style>
  <w:style w:type="paragraph" w:customStyle="1" w:styleId="1E6DF2473E6C4DC69D2BA0F0396FF354">
    <w:name w:val="1E6DF2473E6C4DC69D2BA0F0396FF354"/>
  </w:style>
  <w:style w:type="paragraph" w:customStyle="1" w:styleId="A4F94A0DCD4A4BDE80DAAD28604EAFDA">
    <w:name w:val="A4F94A0DCD4A4BDE80DAAD28604EAFDA"/>
  </w:style>
  <w:style w:type="paragraph" w:customStyle="1" w:styleId="8D9F56D794784791B96C7913283468C7">
    <w:name w:val="8D9F56D794784791B96C7913283468C7"/>
  </w:style>
  <w:style w:type="paragraph" w:customStyle="1" w:styleId="D9AEF740A76445D7A8050903DA56FB05">
    <w:name w:val="D9AEF740A76445D7A8050903DA56FB05"/>
  </w:style>
  <w:style w:type="paragraph" w:customStyle="1" w:styleId="680269D09473481DBEE29FD8DE7006F4">
    <w:name w:val="680269D09473481DBEE29FD8DE7006F4"/>
  </w:style>
  <w:style w:type="paragraph" w:customStyle="1" w:styleId="827FEA977FE9405B840902DD2F3EF2E2">
    <w:name w:val="827FEA977FE9405B840902DD2F3EF2E2"/>
  </w:style>
  <w:style w:type="paragraph" w:customStyle="1" w:styleId="39017375233643C48ED3CD5282E7A3CD">
    <w:name w:val="39017375233643C48ED3CD5282E7A3CD"/>
  </w:style>
  <w:style w:type="paragraph" w:customStyle="1" w:styleId="6ECF65C71DC14B02A962D5C049E4F401">
    <w:name w:val="6ECF65C71DC14B02A962D5C049E4F401"/>
  </w:style>
  <w:style w:type="paragraph" w:customStyle="1" w:styleId="E3AC744FB37248E9ACEBE217DD95BBE3">
    <w:name w:val="E3AC744FB37248E9ACEBE217DD95BBE3"/>
  </w:style>
  <w:style w:type="character" w:styleId="Platshllartext">
    <w:name w:val="Placeholder Text"/>
    <w:basedOn w:val="Standardstycketeckensnitt"/>
    <w:uiPriority w:val="99"/>
    <w:semiHidden/>
    <w:rPr>
      <w:rFonts w:eastAsiaTheme="minorEastAsia" w:cstheme="minorBidi"/>
      <w:bCs w:val="0"/>
      <w:iCs w:val="0"/>
      <w:color w:val="808080"/>
      <w:szCs w:val="22"/>
      <w:lang w:val="sv-SE"/>
    </w:rPr>
  </w:style>
  <w:style w:type="paragraph" w:customStyle="1" w:styleId="A9BD8198113F4636992A392B96221DF6">
    <w:name w:val="A9BD8198113F4636992A392B96221DF6"/>
  </w:style>
  <w:style w:type="paragraph" w:customStyle="1" w:styleId="9C2410FF07704C28909363A03D1EEACB">
    <w:name w:val="9C2410FF07704C28909363A03D1EEACB"/>
  </w:style>
  <w:style w:type="paragraph" w:customStyle="1" w:styleId="F808B51582354849A9E02038DE505284">
    <w:name w:val="F808B51582354849A9E02038DE505284"/>
    <w:rsid w:val="00313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AA5B36B-DFE6-4AD0-ACE6-EF8AC91E5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(stiligt)</Template>
  <TotalTime>2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(Equity theme)</vt:lpstr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(Equity theme)</dc:title>
  <dc:subject/>
  <dc:creator>Kick</dc:creator>
  <cp:keywords/>
  <dc:description/>
  <cp:lastModifiedBy>Karolin Wargh</cp:lastModifiedBy>
  <cp:revision>1</cp:revision>
  <dcterms:created xsi:type="dcterms:W3CDTF">2016-06-14T14:40:00Z</dcterms:created>
  <dcterms:modified xsi:type="dcterms:W3CDTF">2016-06-14T14:42:00Z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