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F" w:rsidRDefault="00B3600F"/>
    <w:p w:rsidR="00B3600F" w:rsidRDefault="009B752B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150" cy="241935"/>
                <wp:effectExtent l="0" t="0" r="2540" b="6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00F" w:rsidRDefault="00B3600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44.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" o:allowincell="f" filled="f" stroked="f">
                <v:textbox style="mso-fit-shape-to-text:t" inset="0,0,0,0">
                  <w:txbxContent>
                    <w:tbl>
                      <w:tblPr>
                        <w:tblStyle w:val="Tabellrutnt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3600F" w:rsidRDefault="00B3600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B752B" w:rsidRPr="00532060" w:rsidRDefault="009B752B" w:rsidP="009B752B">
      <w:pPr>
        <w:rPr>
          <w:rFonts w:ascii="Arial" w:hAnsi="Arial" w:cs="Arial"/>
          <w:b/>
          <w:u w:val="single"/>
        </w:rPr>
      </w:pPr>
      <w:r w:rsidRPr="00532060">
        <w:rPr>
          <w:rFonts w:ascii="Arial" w:hAnsi="Arial" w:cs="Arial"/>
          <w:b/>
          <w:u w:val="single"/>
        </w:rPr>
        <w:t xml:space="preserve">Avgifter för gravvårdsavtal fr.o.m. 1.1.2016 </w:t>
      </w:r>
    </w:p>
    <w:p w:rsidR="009B752B" w:rsidRPr="00D60CD2" w:rsidRDefault="009B752B" w:rsidP="009B752B">
      <w:pPr>
        <w:rPr>
          <w:rFonts w:ascii="Arial" w:hAnsi="Arial" w:cs="Arial"/>
        </w:rPr>
      </w:pPr>
    </w:p>
    <w:p w:rsidR="009B752B" w:rsidRPr="00D60CD2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Avtal för en sommar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Sommarskötsel 15.5-15.9 (en blomma)</w:t>
      </w:r>
      <w:r>
        <w:rPr>
          <w:rFonts w:ascii="Arial" w:hAnsi="Arial" w:cs="Arial"/>
        </w:rPr>
        <w:tab/>
        <w:t xml:space="preserve">  54</w:t>
      </w:r>
      <w:r w:rsidRPr="00D60CD2">
        <w:rPr>
          <w:rFonts w:ascii="Arial" w:hAnsi="Arial" w:cs="Arial"/>
        </w:rPr>
        <w:t>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Sommarskötsel 15.5-15.9 (två blommor)</w:t>
      </w:r>
      <w:r>
        <w:rPr>
          <w:rFonts w:ascii="Arial" w:hAnsi="Arial" w:cs="Arial"/>
        </w:rPr>
        <w:tab/>
        <w:t xml:space="preserve">  62,00 €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Sommarskötsel 15.5-31.10 (en blomma och ljung) 67,00 €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Endast bevattning och skötsel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50,00 €</w:t>
      </w:r>
      <w:r>
        <w:rPr>
          <w:rFonts w:ascii="Arial" w:hAnsi="Arial" w:cs="Arial"/>
        </w:rPr>
        <w:tab/>
      </w:r>
    </w:p>
    <w:p w:rsidR="009B752B" w:rsidRDefault="009B752B" w:rsidP="009B752B">
      <w:pPr>
        <w:rPr>
          <w:rFonts w:ascii="Arial" w:hAnsi="Arial" w:cs="Arial"/>
        </w:rPr>
      </w:pP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5-års avtal 15.5-15.9 (en blomma)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290</w:t>
      </w:r>
      <w:r w:rsidRPr="00D60CD2">
        <w:rPr>
          <w:rFonts w:ascii="Arial" w:hAnsi="Arial" w:cs="Arial"/>
        </w:rPr>
        <w:t>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5-års bevattning och skötsel (ingen plantering)</w:t>
      </w:r>
      <w:r>
        <w:rPr>
          <w:rFonts w:ascii="Arial" w:hAnsi="Arial" w:cs="Arial"/>
        </w:rPr>
        <w:tab/>
        <w:t>250,00 €</w:t>
      </w:r>
    </w:p>
    <w:p w:rsidR="009B752B" w:rsidRPr="00D60CD2" w:rsidRDefault="009B752B" w:rsidP="009B752B">
      <w:pPr>
        <w:rPr>
          <w:rFonts w:ascii="Arial" w:hAnsi="Arial" w:cs="Arial"/>
        </w:rPr>
      </w:pP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10-års </w:t>
      </w:r>
      <w:r w:rsidR="006964A2">
        <w:rPr>
          <w:rFonts w:ascii="Arial" w:hAnsi="Arial" w:cs="Arial"/>
        </w:rPr>
        <w:t>avtal</w:t>
      </w:r>
      <w:r w:rsidR="006964A2">
        <w:rPr>
          <w:rFonts w:ascii="Arial" w:hAnsi="Arial" w:cs="Arial"/>
        </w:rPr>
        <w:tab/>
        <w:t>15.5-15.9 (en blomma)</w:t>
      </w:r>
      <w:r w:rsidR="006964A2">
        <w:rPr>
          <w:rFonts w:ascii="Arial" w:hAnsi="Arial" w:cs="Arial"/>
        </w:rPr>
        <w:tab/>
      </w:r>
      <w:r w:rsidR="006964A2">
        <w:rPr>
          <w:rFonts w:ascii="Arial" w:hAnsi="Arial" w:cs="Arial"/>
        </w:rPr>
        <w:tab/>
        <w:t>645</w:t>
      </w:r>
      <w:r w:rsidRPr="00D60CD2">
        <w:rPr>
          <w:rFonts w:ascii="Arial" w:hAnsi="Arial" w:cs="Arial"/>
        </w:rPr>
        <w:t>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10-års bevattning o</w:t>
      </w:r>
      <w:r w:rsidR="006964A2">
        <w:rPr>
          <w:rFonts w:ascii="Arial" w:hAnsi="Arial" w:cs="Arial"/>
        </w:rPr>
        <w:t>ch skötsel (ingen plantering)</w:t>
      </w:r>
      <w:r w:rsidR="006964A2">
        <w:rPr>
          <w:rFonts w:ascii="Arial" w:hAnsi="Arial" w:cs="Arial"/>
        </w:rPr>
        <w:tab/>
        <w:t>56</w:t>
      </w:r>
      <w:bookmarkStart w:id="0" w:name="_GoBack"/>
      <w:bookmarkEnd w:id="0"/>
      <w:r>
        <w:rPr>
          <w:rFonts w:ascii="Arial" w:hAnsi="Arial" w:cs="Arial"/>
        </w:rPr>
        <w:t>0,00 €</w:t>
      </w:r>
    </w:p>
    <w:p w:rsidR="009B752B" w:rsidRDefault="009B752B" w:rsidP="009B752B">
      <w:pPr>
        <w:rPr>
          <w:rFonts w:ascii="Arial" w:hAnsi="Arial" w:cs="Arial"/>
        </w:rPr>
      </w:pPr>
    </w:p>
    <w:p w:rsidR="009B752B" w:rsidRPr="00D60CD2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Extra blomma eller ljung /år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11,00 €</w:t>
      </w:r>
      <w:r>
        <w:rPr>
          <w:rFonts w:ascii="Arial" w:hAnsi="Arial" w:cs="Arial"/>
        </w:rPr>
        <w:tab/>
      </w:r>
    </w:p>
    <w:p w:rsidR="009B752B" w:rsidRDefault="009B752B" w:rsidP="009B752B"/>
    <w:p w:rsidR="00B3600F" w:rsidRDefault="00B3600F" w:rsidP="008A7AB8">
      <w:pPr>
        <w:pStyle w:val="Datumtext"/>
      </w:pPr>
    </w:p>
    <w:p w:rsidR="00B3600F" w:rsidRDefault="00B3600F">
      <w:pPr>
        <w:pStyle w:val="Signatur"/>
      </w:pPr>
    </w:p>
    <w:sectPr w:rsidR="00B3600F" w:rsidSect="00B36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29" w:rsidRDefault="00036229">
      <w:pPr>
        <w:spacing w:after="0" w:line="240" w:lineRule="auto"/>
      </w:pPr>
      <w:r>
        <w:separator/>
      </w:r>
    </w:p>
  </w:endnote>
  <w:endnote w:type="continuationSeparator" w:id="0">
    <w:p w:rsidR="00036229" w:rsidRDefault="0003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B752B">
    <w:pPr>
      <w:pStyle w:val="Sidfo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036229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3888244"/>
                              <w:placeholder>
                                <w:docPart w:val="A9BD8198113F4636992A392B96221DF6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14333">
                                <w:rPr>
                                  <w:rStyle w:val="Platshllartext"/>
                                  <w:szCs w:val="20"/>
                                </w:rPr>
                                <w:t>[Ange företagets namn]</w:t>
                              </w:r>
                            </w:sdtContent>
                          </w:sdt>
                          <w:r w:rsidR="00C14333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cx2="http://schemas.microsoft.com/office/drawing/2015/10/21/chartex"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3600F" w:rsidRDefault="003958D0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3888244"/>
                        <w:placeholder>
                          <w:docPart w:val="A9BD8198113F4636992A392B96221DF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14333">
                          <w:rPr>
                            <w:rStyle w:val="Platshllartext"/>
                            <w:szCs w:val="20"/>
                          </w:rPr>
                          <w:t>[Ange företagets namn]</w:t>
                        </w:r>
                      </w:sdtContent>
                    </w:sdt>
                    <w:r w:rsidR="00C14333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2="http://schemas.microsoft.com/office/drawing/2015/10/21/chartex">
          <w:pict>
            <v:roundrect w14:anchorId="2116CB5F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Xq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U9V16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3958D0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433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+2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V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gtg+2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3958D0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433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B752B">
    <w:pPr>
      <w:rPr>
        <w:sz w:val="20"/>
        <w:szCs w:val="20"/>
      </w:rPr>
    </w:pPr>
    <w:r>
      <w:rPr>
        <w:noProof/>
        <w:sz w:val="10"/>
        <w:szCs w:val="20"/>
        <w:lang w:val="sv-FI" w:eastAsia="sv-FI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036229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80520056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14333">
                                <w:rPr>
                                  <w:szCs w:val="20"/>
                                </w:rPr>
                                <w:t>[Ange företagets namn]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cx2="http://schemas.microsoft.com/office/drawing/2015/10/21/chartex">
          <w:pict>
            <v:rect id="Rectangle 29" o:spid="_x0000_s1029" style="position:absolute;margin-left:-4.35pt;margin-top:0;width:46.85pt;height:9in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T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sbF0w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B3600F" w:rsidRDefault="003958D0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805200567"/>
                        <w:placeholder>
                          <w:docPart w:val="9C2410FF07704C28909363A03D1EEACB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14333">
                          <w:rPr>
                            <w:szCs w:val="20"/>
                          </w:rPr>
                          <w:t>[Ange företagets namn]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val="sv-FI" w:eastAsia="sv-FI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2="http://schemas.microsoft.com/office/drawing/2015/10/21/chartex">
          <w:pict>
            <v:roundrect w14:anchorId="32255D2D" id="AutoShape 28" o:spid="_x0000_s1026" style="position:absolute;margin-left:0;margin-top:0;width:562.05pt;height:743.4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Rc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M0o0a6BEd3tvMDJJZ0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T2FkX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val="sv-FI" w:eastAsia="sv-FI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9525" r="3810" b="3175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3958D0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433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oval id="Oval 27" o:spid="_x0000_s1030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FT4z+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3958D0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433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600F" w:rsidRDefault="00B360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B752B">
    <w:pPr>
      <w:pStyle w:val="Sidfot"/>
    </w:pP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30460"/>
              <wp:effectExtent l="6985" t="6350" r="14605" b="120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2="http://schemas.microsoft.com/office/drawing/2015/10/21/chartex">
          <w:pict>
            <v:roundrect w14:anchorId="66CE3EF9" id="AutoShape 11" o:spid="_x0000_s1026" style="position:absolute;margin-left:0;margin-top:0;width:545.8pt;height:789.8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sv-FI" w:eastAsia="sv-FI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635" r="3810" b="254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3600F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B3600F" w:rsidRDefault="00B3600F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29" w:rsidRDefault="00036229">
      <w:pPr>
        <w:spacing w:after="0" w:line="240" w:lineRule="auto"/>
      </w:pPr>
      <w:r>
        <w:separator/>
      </w:r>
    </w:p>
  </w:footnote>
  <w:footnote w:type="continuationSeparator" w:id="0">
    <w:p w:rsidR="00036229" w:rsidRDefault="0003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B360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B360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B360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2B"/>
    <w:rsid w:val="00036229"/>
    <w:rsid w:val="003958D0"/>
    <w:rsid w:val="006964A2"/>
    <w:rsid w:val="008A7AB8"/>
    <w:rsid w:val="009B752B"/>
    <w:rsid w:val="00B3600F"/>
    <w:rsid w:val="00C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F87DED"/>
  <w15:docId w15:val="{1E380B1E-D4ED-4026-AC42-985787C5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F"/>
    <w:pPr>
      <w:spacing w:after="160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rsid w:val="00B3600F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B3600F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600F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600F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6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600F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600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600F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600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B3600F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F"/>
    <w:rPr>
      <w:color w:val="000000" w:themeColor="text1"/>
    </w:rPr>
  </w:style>
  <w:style w:type="paragraph" w:styleId="Ingetavstnd">
    <w:name w:val="No Spacing"/>
    <w:basedOn w:val="Normal"/>
    <w:uiPriority w:val="1"/>
    <w:qFormat/>
    <w:rsid w:val="00B3600F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B3600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B3600F"/>
    <w:rPr>
      <w:rFonts w:eastAsiaTheme="minorEastAsia"/>
      <w:color w:val="000000" w:themeColor="text1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B3600F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B3600F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B3600F"/>
    <w:rPr>
      <w:b/>
      <w:bCs/>
      <w:color w:val="000000" w:themeColor="text1"/>
    </w:rPr>
  </w:style>
  <w:style w:type="paragraph" w:customStyle="1" w:styleId="Avsndarensadress">
    <w:name w:val="Avsändarens adress"/>
    <w:basedOn w:val="Ingetavstnd"/>
    <w:uiPriority w:val="3"/>
    <w:qFormat/>
    <w:rsid w:val="00B3600F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B3600F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B3600F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600F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00F"/>
    <w:rPr>
      <w:rFonts w:eastAsiaTheme="minorEastAsia" w:hAnsi="Tahoma"/>
      <w:color w:val="000000" w:themeColor="text1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B3600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sv-SE"/>
    </w:rPr>
  </w:style>
  <w:style w:type="character" w:styleId="Bokenstitel">
    <w:name w:val="Book Title"/>
    <w:basedOn w:val="Standardstycketeckensnitt"/>
    <w:uiPriority w:val="33"/>
    <w:qFormat/>
    <w:rsid w:val="00B3600F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unhideWhenUsed/>
    <w:qFormat/>
    <w:rsid w:val="00B3600F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600F"/>
  </w:style>
  <w:style w:type="character" w:customStyle="1" w:styleId="DatumChar">
    <w:name w:val="Datum Char"/>
    <w:basedOn w:val="Standardstycketeckensnitt"/>
    <w:link w:val="Datum"/>
    <w:uiPriority w:val="99"/>
    <w:semiHidden/>
    <w:rsid w:val="00B3600F"/>
    <w:rPr>
      <w:rFonts w:eastAsiaTheme="minorEastAsia"/>
      <w:color w:val="000000" w:themeColor="text1"/>
      <w:lang w:val="sv-SE"/>
    </w:rPr>
  </w:style>
  <w:style w:type="character" w:styleId="Betoning">
    <w:name w:val="Emphasis"/>
    <w:uiPriority w:val="20"/>
    <w:qFormat/>
    <w:rsid w:val="00B3600F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F"/>
    <w:rPr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600F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600F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600F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600F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600F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600F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600F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B3600F"/>
    <w:rPr>
      <w:color w:val="CC9900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B3600F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B3600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600F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arkreferens">
    <w:name w:val="Intense Reference"/>
    <w:basedOn w:val="Standardstycketeckensnitt"/>
    <w:uiPriority w:val="32"/>
    <w:qFormat/>
    <w:rsid w:val="00B3600F"/>
    <w:rPr>
      <w:b/>
      <w:bCs/>
      <w:color w:val="D34817" w:themeColor="accent1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B3600F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B3600F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B3600F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B3600F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B3600F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B3600F"/>
    <w:rPr>
      <w:i/>
      <w:iCs/>
      <w:color w:val="7F7F7F" w:themeColor="background1" w:themeShade="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3600F"/>
    <w:rPr>
      <w:i/>
      <w:iCs/>
      <w:color w:val="7F7F7F" w:themeColor="background1" w:themeShade="7F"/>
      <w:sz w:val="24"/>
      <w:szCs w:val="24"/>
    </w:rPr>
  </w:style>
  <w:style w:type="character" w:styleId="Stark">
    <w:name w:val="Strong"/>
    <w:uiPriority w:val="22"/>
    <w:qFormat/>
    <w:rsid w:val="00B3600F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rsid w:val="00B3600F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600F"/>
    <w:rPr>
      <w:rFonts w:asciiTheme="majorHAnsi" w:eastAsiaTheme="majorEastAsia" w:hAnsiTheme="majorHAnsi" w:cstheme="majorBidi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3600F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B3600F"/>
    <w:rPr>
      <w:color w:val="737373" w:themeColor="text1" w:themeTint="8C"/>
      <w:sz w:val="22"/>
      <w:u w:val="single"/>
    </w:rPr>
  </w:style>
  <w:style w:type="paragraph" w:styleId="Rubrik">
    <w:name w:val="Title"/>
    <w:basedOn w:val="Normal"/>
    <w:link w:val="RubrikChar"/>
    <w:uiPriority w:val="10"/>
    <w:rsid w:val="00B3600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B3600F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B3600F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B3600F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Sidhuvudjmna">
    <w:name w:val="Sidhuvud (jämna)"/>
    <w:basedOn w:val="Ingetavstnd"/>
    <w:qFormat/>
    <w:rsid w:val="00B3600F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B3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ck\AppData\Roaming\Microsoft\Templates\Brev%20(stilig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D8198113F4636992A392B96221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04597-C995-4561-B0F7-0DF841A67B3D}"/>
      </w:docPartPr>
      <w:docPartBody>
        <w:p w:rsidR="00C13958" w:rsidRDefault="00EA7D6B">
          <w:pPr>
            <w:pStyle w:val="A9BD8198113F4636992A392B96221DF6"/>
          </w:pPr>
          <w:r>
            <w:rPr>
              <w:rStyle w:val="Platshllartext"/>
              <w:rFonts w:eastAsiaTheme="majorEastAsia" w:cstheme="majorBidi"/>
              <w:szCs w:val="20"/>
            </w:rP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BA"/>
    <w:rsid w:val="003130BA"/>
    <w:rsid w:val="00C13958"/>
    <w:rsid w:val="00E95F34"/>
    <w:rsid w:val="00E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546A3921604A61B5A3C31E0FF006EF">
    <w:name w:val="00546A3921604A61B5A3C31E0FF006EF"/>
  </w:style>
  <w:style w:type="paragraph" w:customStyle="1" w:styleId="5330A77227C347FDAB2CA0F2DBF10AED">
    <w:name w:val="5330A77227C347FDAB2CA0F2DBF10AED"/>
  </w:style>
  <w:style w:type="paragraph" w:customStyle="1" w:styleId="D5ACD170F7844F42A03B3B7E5458BDFD">
    <w:name w:val="D5ACD170F7844F42A03B3B7E5458BDFD"/>
  </w:style>
  <w:style w:type="paragraph" w:customStyle="1" w:styleId="1E6DF2473E6C4DC69D2BA0F0396FF354">
    <w:name w:val="1E6DF2473E6C4DC69D2BA0F0396FF354"/>
  </w:style>
  <w:style w:type="paragraph" w:customStyle="1" w:styleId="A4F94A0DCD4A4BDE80DAAD28604EAFDA">
    <w:name w:val="A4F94A0DCD4A4BDE80DAAD28604EAFDA"/>
  </w:style>
  <w:style w:type="paragraph" w:customStyle="1" w:styleId="8D9F56D794784791B96C7913283468C7">
    <w:name w:val="8D9F56D794784791B96C7913283468C7"/>
  </w:style>
  <w:style w:type="paragraph" w:customStyle="1" w:styleId="D9AEF740A76445D7A8050903DA56FB05">
    <w:name w:val="D9AEF740A76445D7A8050903DA56FB05"/>
  </w:style>
  <w:style w:type="paragraph" w:customStyle="1" w:styleId="680269D09473481DBEE29FD8DE7006F4">
    <w:name w:val="680269D09473481DBEE29FD8DE7006F4"/>
  </w:style>
  <w:style w:type="paragraph" w:customStyle="1" w:styleId="827FEA977FE9405B840902DD2F3EF2E2">
    <w:name w:val="827FEA977FE9405B840902DD2F3EF2E2"/>
  </w:style>
  <w:style w:type="paragraph" w:customStyle="1" w:styleId="39017375233643C48ED3CD5282E7A3CD">
    <w:name w:val="39017375233643C48ED3CD5282E7A3CD"/>
  </w:style>
  <w:style w:type="paragraph" w:customStyle="1" w:styleId="6ECF65C71DC14B02A962D5C049E4F401">
    <w:name w:val="6ECF65C71DC14B02A962D5C049E4F401"/>
  </w:style>
  <w:style w:type="paragraph" w:customStyle="1" w:styleId="E3AC744FB37248E9ACEBE217DD95BBE3">
    <w:name w:val="E3AC744FB37248E9ACEBE217DD95BBE3"/>
  </w:style>
  <w:style w:type="character" w:styleId="Platshllartext">
    <w:name w:val="Placeholder Text"/>
    <w:basedOn w:val="Standardstycketeckensnitt"/>
    <w:uiPriority w:val="99"/>
    <w:semiHidden/>
    <w:rPr>
      <w:rFonts w:eastAsiaTheme="minorEastAsia" w:cstheme="minorBidi"/>
      <w:bCs w:val="0"/>
      <w:iCs w:val="0"/>
      <w:color w:val="808080"/>
      <w:szCs w:val="22"/>
      <w:lang w:val="sv-SE"/>
    </w:rPr>
  </w:style>
  <w:style w:type="paragraph" w:customStyle="1" w:styleId="A9BD8198113F4636992A392B96221DF6">
    <w:name w:val="A9BD8198113F4636992A392B96221DF6"/>
  </w:style>
  <w:style w:type="paragraph" w:customStyle="1" w:styleId="9C2410FF07704C28909363A03D1EEACB">
    <w:name w:val="9C2410FF07704C28909363A03D1EEACB"/>
  </w:style>
  <w:style w:type="paragraph" w:customStyle="1" w:styleId="F808B51582354849A9E02038DE505284">
    <w:name w:val="F808B51582354849A9E02038DE505284"/>
    <w:rsid w:val="00313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A5B36B-DFE6-4AD0-ACE6-EF8AC91E5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(stiligt)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>Kick</dc:creator>
  <cp:keywords/>
  <dc:description/>
  <cp:lastModifiedBy>Helenelund Gunilla</cp:lastModifiedBy>
  <cp:revision>2</cp:revision>
  <dcterms:created xsi:type="dcterms:W3CDTF">2017-08-31T06:23:00Z</dcterms:created>
  <dcterms:modified xsi:type="dcterms:W3CDTF">2017-08-31T06:23:00Z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